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Кравченко Александра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6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1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Кравченко А.Л.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Кравченко А.Л.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Кравченко А.Л.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Кравченко А.Л.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Кравченко А.Л.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Кравченко А.Л.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Кравченко Александра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7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0412365400665006362415137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OrganizationNamegrp-21rplc-10">
    <w:name w:val="cat-OrganizationName grp-21 rplc-10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7rplc-26">
    <w:name w:val="cat-Sum grp-17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8rplc-39">
    <w:name w:val="cat-SumInWords grp-18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